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86MS0068-01-2024-000199-61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Дикаев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Асламбек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Султанович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3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водительское удостоверение </w:t>
      </w:r>
      <w:r>
        <w:rPr>
          <w:rStyle w:val="cat-ExternalSystemDefinedgrp-34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UserDefinedgrp-36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Дикаев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роживающий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адресу: </w:t>
      </w:r>
      <w:r>
        <w:rPr>
          <w:rStyle w:val="cat-UserDefinedgrp-37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18.09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29.09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Дикаев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извещенным надлежащим образом о времени и месте судебного разбирательства, в суд не явился,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Дикаев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674559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18.09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Дикаев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Дикаев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ст.4.3 КоАП РФ,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Дикаева </w:t>
      </w:r>
      <w:r>
        <w:rPr>
          <w:rFonts w:ascii="Times New Roman" w:eastAsia="Times New Roman" w:hAnsi="Times New Roman" w:cs="Times New Roman"/>
          <w:sz w:val="28"/>
          <w:szCs w:val="28"/>
        </w:rPr>
        <w:t>Асламбека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Султановича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четырех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0412365400615001822420149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182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7">
    <w:name w:val="cat-ExternalSystemDefined grp-32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ExternalSystemDefinedgrp-34rplc-12">
    <w:name w:val="cat-ExternalSystemDefined grp-34 rplc-12"/>
    <w:basedOn w:val="DefaultParagraphFont"/>
  </w:style>
  <w:style w:type="character" w:customStyle="1" w:styleId="cat-ExternalSystemDefinedgrp-33rplc-14">
    <w:name w:val="cat-ExternalSystemDefined grp-33 rplc-14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18">
    <w:name w:val="cat-UserDefined grp-37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